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el"/>
        <w:spacing w:after="140"/>
      </w:pPr>
      <w:r>
        <w:t>Anordnung psychologische Psychotherapie</w:t>
      </w:r>
    </w:p>
    <w:p>
      <w:pPr>
        <w:sectPr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>
        <w:trPr>
          <w:trHeight w:val="255"/>
        </w:trPr>
        <w:tc>
          <w:tcPr>
            <w:tcW w:w="1474" w:type="pct"/>
            <w:tcBorders>
              <w:bottom w:val="nil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526" w:type="pct"/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Vorname*</w:t>
            </w:r>
          </w:p>
        </w:tc>
        <w:tc>
          <w:tcPr>
            <w:tcW w:w="3526" w:type="pct"/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                            Geschlecht</w:t>
            </w:r>
          </w:p>
        </w:tc>
      </w:tr>
      <w:tr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Strasse*</w:t>
            </w:r>
          </w:p>
        </w:tc>
        <w:tc>
          <w:tcPr>
            <w:tcW w:w="3526" w:type="pct"/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PLZ/Ort*</w:t>
            </w:r>
          </w:p>
        </w:tc>
        <w:tc>
          <w:tcPr>
            <w:tcW w:w="3526" w:type="pct"/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Telefon*</w:t>
            </w:r>
          </w:p>
        </w:tc>
        <w:tc>
          <w:tcPr>
            <w:tcW w:w="3526" w:type="pct"/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PsychotherapeutIn</w:t>
            </w:r>
            <w:proofErr w:type="spellEnd"/>
            <w:r>
              <w:rPr>
                <w:rFonts w:cstheme="minorHAnsi"/>
                <w:szCs w:val="18"/>
              </w:rPr>
              <w:t>/Spital/Organisationen</w:t>
            </w:r>
          </w:p>
        </w:tc>
      </w:tr>
      <w:tr>
        <w:trPr>
          <w:trHeight w:val="255"/>
        </w:trPr>
        <w:tc>
          <w:tcPr>
            <w:tcW w:w="1587" w:type="pct"/>
            <w:tcBorders>
              <w:bottom w:val="nil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Dr. Phil. Ueli Müller</w:t>
            </w:r>
          </w:p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Praxis für Psychotherapie</w:t>
            </w:r>
          </w:p>
        </w:tc>
      </w:tr>
      <w:tr>
        <w:trPr>
          <w:trHeight w:val="255"/>
        </w:trPr>
        <w:tc>
          <w:tcPr>
            <w:tcW w:w="1587" w:type="pct"/>
            <w:tcBorders>
              <w:bottom w:val="nil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W393519</w:t>
            </w:r>
          </w:p>
        </w:tc>
      </w:tr>
      <w:tr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Mäderstrasse</w:t>
            </w:r>
            <w:proofErr w:type="spellEnd"/>
            <w:r>
              <w:rPr>
                <w:rFonts w:cstheme="minorHAnsi"/>
                <w:szCs w:val="18"/>
              </w:rPr>
              <w:t xml:space="preserve"> 15</w:t>
            </w:r>
          </w:p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5400 Baden</w:t>
            </w:r>
          </w:p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 052 243 10 10</w:t>
            </w:r>
          </w:p>
          <w:p>
            <w:pPr>
              <w:spacing w:line="233" w:lineRule="auto"/>
              <w:rPr>
                <w:rFonts w:cstheme="minorHAnsi"/>
                <w:szCs w:val="18"/>
              </w:rPr>
            </w:pPr>
            <w:hyperlink r:id="rId15" w:history="1">
              <w:r>
                <w:rPr>
                  <w:rStyle w:val="Hyperlink"/>
                  <w:rFonts w:cstheme="minorHAnsi"/>
                  <w:szCs w:val="18"/>
                </w:rPr>
                <w:t>ueli.mueller@fsp-hin.ch</w:t>
              </w:r>
            </w:hyperlink>
          </w:p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mueller-psychotherapie.ch</w:t>
            </w:r>
          </w:p>
        </w:tc>
      </w:tr>
      <w:tr>
        <w:tc>
          <w:tcPr>
            <w:tcW w:w="1587" w:type="pct"/>
            <w:tcBorders>
              <w:top w:val="nil"/>
              <w:bottom w:val="nil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 w:cs="Segoe UI Symbol"/>
                <w:szCs w:val="18"/>
              </w:rPr>
              <w:t>☐ Krankheit</w:t>
            </w:r>
          </w:p>
          <w:p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 w:cs="Segoe UI Symbol"/>
                <w:szCs w:val="18"/>
              </w:rPr>
              <w:t>☐ Unfall</w:t>
            </w:r>
          </w:p>
          <w:p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 w:cs="Segoe UI Symbol"/>
                <w:szCs w:val="18"/>
              </w:rPr>
              <w:t>☐ IV/MV</w:t>
            </w:r>
          </w:p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Segoe UI Symbol" w:hAnsi="Segoe UI Symbol" w:cs="Segoe UI Symbol"/>
                <w:szCs w:val="18"/>
              </w:rPr>
              <w:t>☐ ___________________________________</w:t>
            </w:r>
          </w:p>
        </w:tc>
      </w:tr>
    </w:tbl>
    <w:p>
      <w:pPr>
        <w:sectPr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cstheme="minorHAnsi"/>
                <w:szCs w:val="18"/>
              </w:rPr>
              <w:t xml:space="preserve"> 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Segoe UI Symbol" w:hAnsi="Segoe UI Symbol" w:cs="Segoe UI Symbol"/>
                <w:szCs w:val="18"/>
              </w:rPr>
              <w:t xml:space="preserve">☐ </w:t>
            </w:r>
            <w:r>
              <w:rPr>
                <w:rFonts w:cstheme="minorHAnsi"/>
                <w:szCs w:val="18"/>
              </w:rPr>
              <w:t>Krisenintervention/Kurztherapie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>
              <w:rPr>
                <w:rFonts w:cstheme="minorHAnsi"/>
                <w:i/>
                <w:iCs/>
                <w:szCs w:val="18"/>
              </w:rPr>
              <w:t>Es darf nur 1 Kästchen angekreuzt werden.</w:t>
            </w:r>
          </w:p>
        </w:tc>
      </w:tr>
      <w:tr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cstheme="minorHAnsi"/>
                <w:szCs w:val="18"/>
              </w:rPr>
              <w:t xml:space="preserve"> 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 w:cs="Segoe UI Symbol"/>
                <w:szCs w:val="18"/>
              </w:rPr>
              <w:t xml:space="preserve">☐ </w:t>
            </w:r>
            <w:r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>
        <w:trPr>
          <w:trHeight w:val="791"/>
        </w:trPr>
        <w:tc>
          <w:tcPr>
            <w:tcW w:w="736" w:type="pct"/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Anmerkungen zur Behandlung</w:t>
            </w:r>
          </w:p>
        </w:tc>
        <w:tc>
          <w:tcPr>
            <w:tcW w:w="4264" w:type="pct"/>
          </w:tcPr>
          <w:p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>
      <w:pPr>
        <w:sectPr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Anordnender Arzt/Ärztin</w:t>
            </w:r>
          </w:p>
        </w:tc>
        <w:tc>
          <w:tcPr>
            <w:tcW w:w="3830" w:type="pct"/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Telefon*</w:t>
            </w:r>
          </w:p>
        </w:tc>
        <w:tc>
          <w:tcPr>
            <w:tcW w:w="3830" w:type="pct"/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GLN*</w:t>
            </w:r>
          </w:p>
        </w:tc>
        <w:tc>
          <w:tcPr>
            <w:tcW w:w="3830" w:type="pct"/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Adresse*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Datum*</w:t>
            </w:r>
          </w:p>
        </w:tc>
        <w:tc>
          <w:tcPr>
            <w:tcW w:w="3414" w:type="pct"/>
            <w:tcBorders>
              <w:top w:val="nil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Unterschrift*</w:t>
            </w:r>
          </w:p>
        </w:tc>
        <w:tc>
          <w:tcPr>
            <w:tcW w:w="3414" w:type="pct"/>
          </w:tcPr>
          <w:p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/>
    <w:sectPr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>
                            <w:rPr>
                              <w:rStyle w:val="Seitenzahl"/>
                            </w:rPr>
                            <w:instrText xml:space="preserve"> "" "Seite </w:instrTex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>
                            <w:rPr>
                              <w:rStyle w:val="Seitenzahl"/>
                            </w:rPr>
                            <w:instrText>"</w:instrTex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>
                    <w:pPr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>
                          <w:rPr>
                            <w:rStyle w:val="Seitenzahl"/>
                          </w:rPr>
                          <w:fldChar w:fldCharType="begin"/>
                        </w:r>
                        <w:r>
                          <w:rPr>
                            <w:rStyle w:val="Seitenzahl"/>
                          </w:rPr>
                          <w:instrText xml:space="preserve"> Numpages  </w:instrText>
                        </w:r>
                        <w:r>
                          <w:rPr>
                            <w:rStyle w:val="Seitenzahl"/>
                          </w:rPr>
                          <w:fldChar w:fldCharType="separate"/>
                        </w:r>
                        <w:r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>
                          <w:rPr>
                            <w:rStyle w:val="Seitenzahl"/>
                          </w:rPr>
                          <w:fldChar w:fldCharType="end"/>
                        </w:r>
                        <w:r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>
                      <w:rPr>
                        <w:rStyle w:val="Seitenzahl"/>
                      </w:rPr>
                      <w:instrText xml:space="preserve"> "" "Seite </w:instrTex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instrText>2</w:instrTex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>
                          <w:rPr>
                            <w:rStyle w:val="Seitenzahl"/>
                          </w:rPr>
                          <w:fldChar w:fldCharType="begin"/>
                        </w:r>
                        <w:r>
                          <w:rPr>
                            <w:rStyle w:val="Seitenzahl"/>
                          </w:rPr>
                          <w:instrText xml:space="preserve"> NUMPAGES  </w:instrText>
                        </w:r>
                        <w:r>
                          <w:rPr>
                            <w:rStyle w:val="Seitenzahl"/>
                          </w:rPr>
                          <w:fldChar w:fldCharType="separate"/>
                        </w:r>
                        <w:r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>
                      <w:rPr>
                        <w:rStyle w:val="Seitenzahl"/>
                      </w:rPr>
                      <w:instrText>"</w:instrTex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Fuzeile"/>
                          </w:pPr>
                          <w:r>
                            <w:t>FSP · Effingerstrasse 15 · 3008 Bern</w:t>
                          </w:r>
                        </w:p>
                        <w:p>
                          <w:pPr>
                            <w:pStyle w:val="Fuzeile"/>
                          </w:pPr>
                          <w:r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>
                    <w:pPr>
                      <w:pStyle w:val="Fuzeile"/>
                    </w:pPr>
                    <w:r>
                      <w:t>FSP · Effingerstrasse 15 · 3008 Bern</w:t>
                    </w:r>
                  </w:p>
                  <w:p>
                    <w:pPr>
                      <w:pStyle w:val="Fuzeile"/>
                    </w:pPr>
                    <w:r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drawing>
        <wp:anchor distT="0" distB="0" distL="114300" distR="114300" simplePos="0" relativeHeight="251674623" behindDoc="1" locked="0" layoutInCell="1" allowOverlap="1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eastAsia="de-CH"/>
      </w:rPr>
      <w:drawing>
        <wp:anchor distT="0" distB="0" distL="114300" distR="114300" simplePos="0" relativeHeight="251670527" behindDoc="1" locked="1" layoutInCell="1" allowOverlap="1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Pr>
      <w:noProof/>
    </w:rPr>
  </w:style>
  <w:style w:type="paragraph" w:styleId="Fuzeile">
    <w:name w:val="footer"/>
    <w:basedOn w:val="Standard"/>
    <w:link w:val="FuzeileZchn"/>
    <w:uiPriority w:val="80"/>
    <w:unhideWhenUsed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table" w:customStyle="1" w:styleId="TabelleohneRahmen">
    <w:name w:val="Tabelle ohne Rahmen"/>
    <w:basedOn w:val="NormaleTabelle"/>
    <w:uiPriority w:val="99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</w:style>
  <w:style w:type="character" w:customStyle="1" w:styleId="EndnotentextZchn">
    <w:name w:val="Endnotentext Zchn"/>
    <w:basedOn w:val="Absatz-Standardschriftart"/>
    <w:link w:val="Endnotentext"/>
    <w:uiPriority w:val="9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customStyle="1" w:styleId="Aufzhlung2">
    <w:name w:val="Aufzählung 2"/>
    <w:basedOn w:val="Aufzhlung1"/>
    <w:uiPriority w:val="2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Pr>
      <w:sz w:val="18"/>
      <w:szCs w:val="16"/>
    </w:rPr>
  </w:style>
  <w:style w:type="paragraph" w:customStyle="1" w:styleId="AbstandhalterKopfzeile">
    <w:name w:val="Abstandhalter Kopfzeile"/>
    <w:basedOn w:val="Kopfzeile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ueli.mueller@fsp-hin.ch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5a48ccd3-a756-48d6-9dfe-cb74ff93cb26"/>
    <ds:schemaRef ds:uri="9706cd5e-62b9-4742-afdc-3ffd3fa396a7"/>
    <ds:schemaRef ds:uri="9776c175-054d-4604-88c4-2656d9c7ebc0"/>
  </ds:schemaRefs>
</ds:datastoreItem>
</file>

<file path=customXml/itemProps3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 Brief mit Logo.dotx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Ueli Müller</cp:lastModifiedBy>
  <cp:revision>2</cp:revision>
  <cp:lastPrinted>2022-06-20T17:50:00Z</cp:lastPrinted>
  <dcterms:created xsi:type="dcterms:W3CDTF">2022-07-08T13:22:00Z</dcterms:created>
  <dcterms:modified xsi:type="dcterms:W3CDTF">2022-07-08T13:22:00Z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